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Sea  Life And Birds</w:t>
      </w:r>
    </w:p>
    <w:p>
      <w:pPr>
        <w:pStyle w:val="Questions"/>
      </w:pPr>
      <w:r>
        <w:t xml:space="preserve">1. CHKNIEC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ATCOUN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UQSID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EREHSSAO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LYHFILJSE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THMREI RBCA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PRCA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EWE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ASE UEUMRCCB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ACTSFIH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RHDMIGMUIBN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NPFFIU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CALM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EKPI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GCKLUNID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PYLPTSAU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ARNCAY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INHLODP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STFIRHAS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IPPANGNS LTURET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CAWAM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UASLLEG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EVRAN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ORC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DODO DRBI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UOLFDENR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ASNW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PNFFUI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ABUKHPCM LAWHE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30. CRBA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HSRIMP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32. EAS ONNMAEE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33. DALB LEEGA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INFHC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YTOESR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36. OHFTNISSE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37. SWODIHSRF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38. NCLIAEP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39. LINGOFMA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BRID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41. IOFSLBWH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42. NCEIPAL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43. RAURADBCA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44. EHN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45. DAHEMAMERH KSRHA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46. NRIOB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47. EULBGA HAWLE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48. ELIKLR HAEWL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49. ESA LNIO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50. ICOFWSLNH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51. UBEBDLIR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52. ABSS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53. SAE TETRLU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54. UTTRO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55. BWAYALL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56. OCRW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57. UEM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58. EULB ELHWA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59. AAKTEPRE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60. DCKU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61. KHICC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62. YKRETU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63. CKOTCAOO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64. OSEGO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65. WELAH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66. EODV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67. PCOTOUS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68. TEAMENA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69. OENPIG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70. OLASTARBS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71. TERTO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72. SELA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73. KWHA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74. SEROROT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75. EGPUNNI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76. ULVRUTE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77. NATU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78. HNARWAL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79. EGNIUNP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80. NIRAPHA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81. OGAIFLMN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82. LRBSETO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83. IRTAPGRED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84. LAULSGE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85. OURAKKRAOB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86. YUGPP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87. WOL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88. SIROCTH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89. LEE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90. MNOSLA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91. RUAWLS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92. ROPRAT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93. RAABTLSSO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94. CNERA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95. FANOCL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96. NRHIAPA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97. TROKS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98. MALRLDA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99. TYAISNRG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 Life And Birds</dc:title>
  <dcterms:created xsi:type="dcterms:W3CDTF">2021-10-11T16:23:54Z</dcterms:created>
  <dcterms:modified xsi:type="dcterms:W3CDTF">2021-10-11T16:23:54Z</dcterms:modified>
</cp:coreProperties>
</file>