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Sea Of Monsters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hades    </w:t>
      </w:r>
      <w:r>
        <w:t xml:space="preserve">   oracle    </w:t>
      </w:r>
      <w:r>
        <w:t xml:space="preserve">   ares    </w:t>
      </w:r>
      <w:r>
        <w:t xml:space="preserve">   olympus    </w:t>
      </w:r>
      <w:r>
        <w:t xml:space="preserve">   polyphemus    </w:t>
      </w:r>
      <w:r>
        <w:t xml:space="preserve">   hermes    </w:t>
      </w:r>
      <w:r>
        <w:t xml:space="preserve">   tantalus    </w:t>
      </w:r>
      <w:r>
        <w:t xml:space="preserve">   scylla    </w:t>
      </w:r>
      <w:r>
        <w:t xml:space="preserve">   fleece    </w:t>
      </w:r>
      <w:r>
        <w:t xml:space="preserve">   luke    </w:t>
      </w:r>
      <w:r>
        <w:t xml:space="preserve">   kronos    </w:t>
      </w:r>
      <w:r>
        <w:t xml:space="preserve">   thalia    </w:t>
      </w:r>
      <w:r>
        <w:t xml:space="preserve">   seagod    </w:t>
      </w:r>
      <w:r>
        <w:t xml:space="preserve">   demigod    </w:t>
      </w:r>
      <w:r>
        <w:t xml:space="preserve">   halfblood    </w:t>
      </w:r>
      <w:r>
        <w:t xml:space="preserve">   graysisters    </w:t>
      </w:r>
      <w:r>
        <w:t xml:space="preserve">   zeus    </w:t>
      </w:r>
      <w:r>
        <w:t xml:space="preserve">   poseidon    </w:t>
      </w:r>
      <w:r>
        <w:t xml:space="preserve">   clarisse    </w:t>
      </w:r>
      <w:r>
        <w:t xml:space="preserve">   tyson    </w:t>
      </w:r>
      <w:r>
        <w:t xml:space="preserve">   cyclopes    </w:t>
      </w:r>
      <w:r>
        <w:t xml:space="preserve">   chiron    </w:t>
      </w:r>
      <w:r>
        <w:t xml:space="preserve">   grover    </w:t>
      </w:r>
      <w:r>
        <w:t xml:space="preserve">   annabeth    </w:t>
      </w:r>
      <w:r>
        <w:t xml:space="preserve">   percy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Of Monsters</dc:title>
  <dcterms:created xsi:type="dcterms:W3CDTF">2021-10-12T20:53:48Z</dcterms:created>
  <dcterms:modified xsi:type="dcterms:W3CDTF">2021-10-12T20:53:48Z</dcterms:modified>
</cp:coreProperties>
</file>