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Sea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Albatross    </w:t>
      </w:r>
      <w:r>
        <w:t xml:space="preserve">   California    </w:t>
      </w:r>
      <w:r>
        <w:t xml:space="preserve">   Dolphins    </w:t>
      </w:r>
      <w:r>
        <w:t xml:space="preserve">   Electric Eel    </w:t>
      </w:r>
      <w:r>
        <w:t xml:space="preserve">   Fish    </w:t>
      </w:r>
      <w:r>
        <w:t xml:space="preserve">   Florida    </w:t>
      </w:r>
      <w:r>
        <w:t xml:space="preserve">   Killer Whale    </w:t>
      </w:r>
      <w:r>
        <w:t xml:space="preserve">   Lunch    </w:t>
      </w:r>
      <w:r>
        <w:t xml:space="preserve">   Manta    </w:t>
      </w:r>
      <w:r>
        <w:t xml:space="preserve">   Ocean    </w:t>
      </w:r>
      <w:r>
        <w:t xml:space="preserve">   Orlando    </w:t>
      </w:r>
      <w:r>
        <w:t xml:space="preserve">   Parrot    </w:t>
      </w:r>
      <w:r>
        <w:t xml:space="preserve">   Penguin    </w:t>
      </w:r>
      <w:r>
        <w:t xml:space="preserve">   Pink Flamingo    </w:t>
      </w:r>
      <w:r>
        <w:t xml:space="preserve">   Polar Bear    </w:t>
      </w:r>
      <w:r>
        <w:t xml:space="preserve">   Reptile    </w:t>
      </w:r>
      <w:r>
        <w:t xml:space="preserve">   San Diego    </w:t>
      </w:r>
      <w:r>
        <w:t xml:space="preserve">   Sea Lion    </w:t>
      </w:r>
      <w:r>
        <w:t xml:space="preserve">   Seagull    </w:t>
      </w:r>
      <w:r>
        <w:t xml:space="preserve">   Sharks    </w:t>
      </w:r>
      <w:r>
        <w:t xml:space="preserve">   Sky Ride    </w:t>
      </w:r>
      <w:r>
        <w:t xml:space="preserve">   Souveniers    </w:t>
      </w:r>
      <w:r>
        <w:t xml:space="preserve">   Sting Ray    </w:t>
      </w:r>
      <w:r>
        <w:t xml:space="preserve">   Walrus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 World</dc:title>
  <dcterms:created xsi:type="dcterms:W3CDTF">2021-10-11T16:22:10Z</dcterms:created>
  <dcterms:modified xsi:type="dcterms:W3CDTF">2021-10-11T16:22:10Z</dcterms:modified>
</cp:coreProperties>
</file>