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Sea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sting ray    </w:t>
      </w:r>
      <w:r>
        <w:t xml:space="preserve">   lobster    </w:t>
      </w:r>
      <w:r>
        <w:t xml:space="preserve">   crab    </w:t>
      </w:r>
      <w:r>
        <w:t xml:space="preserve">   eel    </w:t>
      </w:r>
      <w:r>
        <w:t xml:space="preserve">   squid    </w:t>
      </w:r>
      <w:r>
        <w:t xml:space="preserve">   octopus    </w:t>
      </w:r>
      <w:r>
        <w:t xml:space="preserve">   sea horse    </w:t>
      </w:r>
      <w:r>
        <w:t xml:space="preserve">   turtle    </w:t>
      </w:r>
      <w:r>
        <w:t xml:space="preserve">   fish    </w:t>
      </w:r>
      <w:r>
        <w:t xml:space="preserve">   sea urchin    </w:t>
      </w:r>
      <w:r>
        <w:t xml:space="preserve">   seal    </w:t>
      </w:r>
      <w:r>
        <w:t xml:space="preserve">   shark    </w:t>
      </w:r>
      <w:r>
        <w:t xml:space="preserve">   star fish    </w:t>
      </w:r>
      <w:r>
        <w:t xml:space="preserve">   whale    </w:t>
      </w:r>
      <w:r>
        <w:t xml:space="preserve">   dolphin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animals</dc:title>
  <dcterms:created xsi:type="dcterms:W3CDTF">2021-10-11T16:22:25Z</dcterms:created>
  <dcterms:modified xsi:type="dcterms:W3CDTF">2021-10-11T16:22:25Z</dcterms:modified>
</cp:coreProperties>
</file>