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incredulous    </w:t>
      </w:r>
      <w:r>
        <w:t xml:space="preserve">   parry    </w:t>
      </w:r>
      <w:r>
        <w:t xml:space="preserve">   muse    </w:t>
      </w:r>
      <w:r>
        <w:t xml:space="preserve">   sarcophagus    </w:t>
      </w:r>
      <w:r>
        <w:t xml:space="preserve">   hubris    </w:t>
      </w:r>
      <w:r>
        <w:t xml:space="preserve">   brethren    </w:t>
      </w:r>
      <w:r>
        <w:t xml:space="preserve">   chide    </w:t>
      </w:r>
      <w:r>
        <w:t xml:space="preserve">   expulsion    </w:t>
      </w:r>
      <w:r>
        <w:t xml:space="preserve">   Camp Half Blood    </w:t>
      </w:r>
      <w:r>
        <w:t xml:space="preserve">   Prophecy    </w:t>
      </w:r>
      <w:r>
        <w:t xml:space="preserve">   Quest    </w:t>
      </w:r>
      <w:r>
        <w:t xml:space="preserve">   Thalia's Tree    </w:t>
      </w:r>
      <w:r>
        <w:t xml:space="preserve">   Cyclopes    </w:t>
      </w:r>
      <w:r>
        <w:t xml:space="preserve">   Tyson    </w:t>
      </w:r>
      <w:r>
        <w:t xml:space="preserve">   GoldenFleece    </w:t>
      </w:r>
      <w:r>
        <w:t xml:space="preserve">   Poseidon    </w:t>
      </w:r>
      <w:r>
        <w:t xml:space="preserve">   BermudaTriangle    </w:t>
      </w:r>
      <w:r>
        <w:t xml:space="preserve">   Polyphemus    </w:t>
      </w:r>
      <w:r>
        <w:t xml:space="preserve">   Grover    </w:t>
      </w:r>
      <w:r>
        <w:t xml:space="preserve">   Annabeth    </w:t>
      </w:r>
      <w:r>
        <w:t xml:space="preserve">   Percy    </w:t>
      </w:r>
      <w:r>
        <w:t xml:space="preserve">   Clarisse    </w:t>
      </w:r>
      <w:r>
        <w:t xml:space="preserve">   Ares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of Monsters</dc:title>
  <dcterms:created xsi:type="dcterms:W3CDTF">2021-10-12T20:53:42Z</dcterms:created>
  <dcterms:modified xsi:type="dcterms:W3CDTF">2021-10-12T20:53:42Z</dcterms:modified>
</cp:coreProperties>
</file>