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Sea of Monsters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Cyclopes    </w:t>
      </w:r>
      <w:r>
        <w:t xml:space="preserve">   Annabeth    </w:t>
      </w:r>
      <w:r>
        <w:t xml:space="preserve">   Aphrodite    </w:t>
      </w:r>
      <w:r>
        <w:t xml:space="preserve">   Ares    </w:t>
      </w:r>
      <w:r>
        <w:t xml:space="preserve">   Athena    </w:t>
      </w:r>
      <w:r>
        <w:t xml:space="preserve">   Camp half blood    </w:t>
      </w:r>
      <w:r>
        <w:t xml:space="preserve">   Chiron    </w:t>
      </w:r>
      <w:r>
        <w:t xml:space="preserve">   Demeter    </w:t>
      </w:r>
      <w:r>
        <w:t xml:space="preserve">   Dionysus    </w:t>
      </w:r>
      <w:r>
        <w:t xml:space="preserve">   Gods    </w:t>
      </w:r>
      <w:r>
        <w:t xml:space="preserve">   Grover    </w:t>
      </w:r>
      <w:r>
        <w:t xml:space="preserve">   Hades    </w:t>
      </w:r>
      <w:r>
        <w:t xml:space="preserve">   Hephaestus    </w:t>
      </w:r>
      <w:r>
        <w:t xml:space="preserve">   Matt sloan    </w:t>
      </w:r>
      <w:r>
        <w:t xml:space="preserve">   Merwether college prep    </w:t>
      </w:r>
      <w:r>
        <w:t xml:space="preserve">   Mount olympus    </w:t>
      </w:r>
      <w:r>
        <w:t xml:space="preserve">   Percy Jackson    </w:t>
      </w:r>
      <w:r>
        <w:t xml:space="preserve">   Posiden    </w:t>
      </w:r>
      <w:r>
        <w:t xml:space="preserve">   Riptide    </w:t>
      </w:r>
      <w:r>
        <w:t xml:space="preserve">   Satyr    </w:t>
      </w:r>
      <w:r>
        <w:t xml:space="preserve">   Sea of Monsters    </w:t>
      </w:r>
      <w:r>
        <w:t xml:space="preserve">   The oracle    </w:t>
      </w:r>
      <w:r>
        <w:t xml:space="preserve">   Tyson    </w:t>
      </w:r>
      <w:r>
        <w:t xml:space="preserve">   Zues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 of Monsters</dc:title>
  <dcterms:created xsi:type="dcterms:W3CDTF">2021-10-11T16:22:00Z</dcterms:created>
  <dcterms:modified xsi:type="dcterms:W3CDTF">2021-10-11T16:22:00Z</dcterms:modified>
</cp:coreProperties>
</file>