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Seafloor Spreading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measure the distance with sound wave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lines, map, points, are the same 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narrow, long gated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meteorologist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outer core of earth that changes direction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new crust at ridges destroyed at Deep Sea Trenches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study of the history of earth magnetic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behind a ship study ocean floor detect small changes in magnetic fields by floor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an example of sonar?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longest continuous mountain range on earth, earthquake and volcanoes 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Seafloor Spreading</dc:title>
  <dcterms:created xsi:type="dcterms:W3CDTF">2021-10-11T16:22:22Z</dcterms:created>
  <dcterms:modified xsi:type="dcterms:W3CDTF">2021-10-11T16:22:22Z</dcterms:modified>
</cp:coreProperties>
</file>