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Seafloor Spreading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measure the distance with sound wave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lines, map, points, are the same age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narrow, long gated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meteorologist 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outer core of earth that changes direction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new crust at ridges destroyed at Deep Sea Trenches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study of the history of earth magnetic field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behind a ship study ocean floor detect small changes in magnetic fields by floor rocks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an example of sonar?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longest continuous mountain range on earth, earthquake and volcanoes  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Seafloor Spreading</dc:title>
  <dcterms:created xsi:type="dcterms:W3CDTF">2021-10-11T16:22:23Z</dcterms:created>
  <dcterms:modified xsi:type="dcterms:W3CDTF">2021-10-11T16:22:23Z</dcterms:modified>
</cp:coreProperties>
</file>