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Seafood Scramble</w:t>
      </w:r>
    </w:p>
    <w:p>
      <w:pPr>
        <w:pStyle w:val="Questions"/>
      </w:pPr>
      <w:r>
        <w:t xml:space="preserve">1. OSLBTER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SLFHESIHL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FHIIFSN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LLKOMSUS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ATCUNSREAC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OYTSER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UEMSSSL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LSOASCLP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HSIRPM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ODNIIE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DSSEERD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DRWNA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LITLFE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SAMLC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RACB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VDENIEED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KHUDCSE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ONEAC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LHSSLE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UQEAOP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Seafood Scramble</dc:title>
  <dcterms:created xsi:type="dcterms:W3CDTF">2021-10-11T16:23:51Z</dcterms:created>
  <dcterms:modified xsi:type="dcterms:W3CDTF">2021-10-11T16:23:51Z</dcterms:modified>
</cp:coreProperties>
</file>