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Seafood Test Tips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Squid is a soft bodied shellfish.   What is another name for squid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will lose 50% of what type of fish with filleting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fish has a strong not nice smell then you know that the fish is not fresh.  This smell is called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 that is rolled and filled or has a farce on the skin side  is called a....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Fish, Shellfish and Mollucs are all types of what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Bugs, Crabs, Rocklobsters, Prawns and Scampi are all types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firsh should be cook rare, medium or well cooked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 freshwater fish starting with K that is opposite to Queen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will lose 60% of fish when filleting this type of 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Omega 3 fatty acids are known as good fats.   What type of unsaturated fats are they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Test Tips</dc:title>
  <dcterms:created xsi:type="dcterms:W3CDTF">2021-10-11T16:22:30Z</dcterms:created>
  <dcterms:modified xsi:type="dcterms:W3CDTF">2021-10-11T16:22:30Z</dcterms:modified>
</cp:coreProperties>
</file>