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Seals crossword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subject of specialization chosen by a student of  an institution of higher learning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requires an additional 90 to 120 hours after bachelor's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requires at least an additional 30 hours of coursework after bachelor's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institution of higher learning which offers bachelor's degrees in liberal arts, science or both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program providing financial aid to a student of an institution of higher learning in exchange for employment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collection of past work used to document skills and achievements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financial aid provided on the terms it will be repaid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way or condition in which a person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institution of higher learning which offers training for specific careers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institution of higher learning which offers teaching and research facilities and awards a variety of bachelor's degrees, master's degrees and doctorates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skills needed to be effective in any job market and workplace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institution of higher learning which offers associate degrees; often government supported and less expensive than universities and colleges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requires 60 hours of coursework, usually takes two years to complete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activities falling outside of normal, required curriculum of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level to which someone is likely to gain employment and be successful in a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term used to describe the vertically structured sequence of job positions through which a person can progress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requires 120 hours of coursework, usually taking four years to complete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measure of position based on social and economic factors including education, income, occupation and 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financial aid given to a student of an institution of higher learning by the federal govement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emotional, mental and physical exhaustion caused by overheating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balance between work and personal responsibilities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financial aid awarded to a student, as for the purpose of attending an institution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trusted guide or counselor who provides information, advice and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ability or instinct to act or take charge independently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Seals crossword vocab</dc:title>
  <dcterms:created xsi:type="dcterms:W3CDTF">2021-10-11T16:22:53Z</dcterms:created>
  <dcterms:modified xsi:type="dcterms:W3CDTF">2021-10-11T16:22:53Z</dcterms:modified>
</cp:coreProperties>
</file>