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Sean Miller Spelling Lesson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your head stays on when you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minded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noise you hear when a storm is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attractive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personal life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kicked out for a certain number of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twisty bread with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path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structure;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hard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act of violence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stay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put on your bed when you are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everlasting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might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whole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top of a house, blows out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you go when you finish high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Miller Spelling Lesson 22</dc:title>
  <dcterms:created xsi:type="dcterms:W3CDTF">2021-10-11T16:22:17Z</dcterms:created>
  <dcterms:modified xsi:type="dcterms:W3CDTF">2021-10-11T16:22:17Z</dcterms:modified>
</cp:coreProperties>
</file>