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Search The 1920's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Babe Ruth    </w:t>
      </w:r>
      <w:r>
        <w:t xml:space="preserve">   fashion    </w:t>
      </w:r>
      <w:r>
        <w:t xml:space="preserve">   Ford Henry    </w:t>
      </w:r>
      <w:r>
        <w:t xml:space="preserve">   Jack Dempsey    </w:t>
      </w:r>
      <w:r>
        <w:t xml:space="preserve">   Sacco    </w:t>
      </w:r>
      <w:r>
        <w:t xml:space="preserve">   RedGrange    </w:t>
      </w:r>
      <w:r>
        <w:t xml:space="preserve">   Communism    </w:t>
      </w:r>
      <w:r>
        <w:t xml:space="preserve">   Model T    </w:t>
      </w:r>
      <w:r>
        <w:t xml:space="preserve">   Marcus Garvey    </w:t>
      </w:r>
      <w:r>
        <w:t xml:space="preserve">   Great Migration    </w:t>
      </w:r>
      <w:r>
        <w:t xml:space="preserve">   Vanzetti    </w:t>
      </w:r>
      <w:r>
        <w:t xml:space="preserve">   Bobby Jones    </w:t>
      </w:r>
      <w:r>
        <w:t xml:space="preserve">   RedScare    </w:t>
      </w:r>
      <w:r>
        <w:t xml:space="preserve">   BessieSmith    </w:t>
      </w:r>
      <w:r>
        <w:t xml:space="preserve">   Flapper    </w:t>
      </w:r>
      <w:r>
        <w:t xml:space="preserve">   Prohibition    </w:t>
      </w:r>
      <w:r>
        <w:t xml:space="preserve">   Speakeasies    </w:t>
      </w:r>
      <w:r>
        <w:t xml:space="preserve">   Jazz    </w:t>
      </w:r>
      <w:r>
        <w:t xml:space="preserve">   Bootlegger    </w:t>
      </w:r>
      <w:r>
        <w:t xml:space="preserve">   Palmer Rids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Search The 1920's</dc:title>
  <dcterms:created xsi:type="dcterms:W3CDTF">2021-10-11T16:23:42Z</dcterms:created>
  <dcterms:modified xsi:type="dcterms:W3CDTF">2021-10-11T16:23:42Z</dcterms:modified>
</cp:coreProperties>
</file>