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Search for PRAIRIE 4-H members (2)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Chrissy    </w:t>
      </w:r>
      <w:r>
        <w:t xml:space="preserve">   Becky    </w:t>
      </w:r>
      <w:r>
        <w:t xml:space="preserve">   Rhonda    </w:t>
      </w:r>
      <w:r>
        <w:t xml:space="preserve">   April    </w:t>
      </w:r>
      <w:r>
        <w:t xml:space="preserve">   Aiden    </w:t>
      </w:r>
      <w:r>
        <w:t xml:space="preserve">   Issabella    </w:t>
      </w:r>
      <w:r>
        <w:t xml:space="preserve">   Campbell    </w:t>
      </w:r>
      <w:r>
        <w:t xml:space="preserve">   Chase    </w:t>
      </w:r>
      <w:r>
        <w:t xml:space="preserve">   Hallie    </w:t>
      </w:r>
      <w:r>
        <w:t xml:space="preserve">   Casserlie    </w:t>
      </w:r>
      <w:r>
        <w:t xml:space="preserve">   Loralei    </w:t>
      </w:r>
      <w:r>
        <w:t xml:space="preserve">   Margaret    </w:t>
      </w:r>
      <w:r>
        <w:t xml:space="preserve">   Hayley    </w:t>
      </w:r>
      <w:r>
        <w:t xml:space="preserve">   Tessa    </w:t>
      </w:r>
      <w:r>
        <w:t xml:space="preserve">   Branden    </w:t>
      </w:r>
      <w:r>
        <w:t xml:space="preserve">   Hannah    </w:t>
      </w:r>
      <w:r>
        <w:t xml:space="preserve">   Mikayla    </w:t>
      </w:r>
      <w:r>
        <w:t xml:space="preserve">   Colton    </w:t>
      </w:r>
      <w:r>
        <w:t xml:space="preserve">   Emmalyn    </w:t>
      </w:r>
      <w:r>
        <w:t xml:space="preserve">   Drasia    </w:t>
      </w:r>
      <w:r>
        <w:t xml:space="preserve">   Kyvannah    </w:t>
      </w:r>
      <w:r>
        <w:t xml:space="preserve">   Lakorah    </w:t>
      </w:r>
      <w:r>
        <w:t xml:space="preserve">   Alexa    </w:t>
      </w:r>
      <w:r>
        <w:t xml:space="preserve">   Brook    </w:t>
      </w:r>
      <w:r>
        <w:t xml:space="preserve">   Brooke    </w:t>
      </w:r>
      <w:r>
        <w:t xml:space="preserve">   Catherine    </w:t>
      </w:r>
      <w:r>
        <w:t xml:space="preserve">   Victoria    </w:t>
      </w:r>
      <w:r>
        <w:t xml:space="preserve">   Sarah    </w:t>
      </w:r>
      <w:r>
        <w:t xml:space="preserve">   Caitlin    </w:t>
      </w:r>
      <w:r>
        <w:t xml:space="preserve">   Thomas    </w:t>
      </w:r>
      <w:r>
        <w:t xml:space="preserve">   Tyanna    </w:t>
      </w:r>
      <w:r>
        <w:t xml:space="preserve">   Maci    </w:t>
      </w:r>
      <w:r>
        <w:t xml:space="preserve">   Eleanor    </w:t>
      </w:r>
      <w:r>
        <w:t xml:space="preserve">   AJ    </w:t>
      </w:r>
      <w:r>
        <w:t xml:space="preserve">   Gabriel    </w:t>
      </w:r>
      <w:r>
        <w:t xml:space="preserve">   Drew    </w:t>
      </w:r>
      <w:r>
        <w:t xml:space="preserve">   Max    </w:t>
      </w:r>
      <w:r>
        <w:t xml:space="preserve">   Colin    </w:t>
      </w:r>
      <w:r>
        <w:t xml:space="preserve">   Jordan    </w:t>
      </w:r>
      <w:r>
        <w:t xml:space="preserve">   Kaylee    </w:t>
      </w:r>
      <w:r>
        <w:t xml:space="preserve">   Arthur    </w:t>
      </w:r>
      <w:r>
        <w:t xml:space="preserve">   Kathryn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for PRAIRIE 4-H members (2)</dc:title>
  <dcterms:created xsi:type="dcterms:W3CDTF">2021-10-11T16:23:01Z</dcterms:created>
  <dcterms:modified xsi:type="dcterms:W3CDTF">2021-10-11T16:23:01Z</dcterms:modified>
</cp:coreProperties>
</file>