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Search for Wisdom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Medium"/>
      </w:pPr>
      <w:r>
        <w:t xml:space="preserve">   choice    </w:t>
      </w:r>
      <w:r>
        <w:t xml:space="preserve">   find    </w:t>
      </w:r>
      <w:r>
        <w:t xml:space="preserve">   knowledge    </w:t>
      </w:r>
      <w:r>
        <w:t xml:space="preserve">   make    </w:t>
      </w:r>
      <w:r>
        <w:t xml:space="preserve">   proverbs    </w:t>
      </w:r>
      <w:r>
        <w:t xml:space="preserve">   rehoboam    </w:t>
      </w:r>
      <w:r>
        <w:t xml:space="preserve">   rubies    </w:t>
      </w:r>
      <w:r>
        <w:t xml:space="preserve">   search    </w:t>
      </w:r>
      <w:r>
        <w:t xml:space="preserve">   solomon    </w:t>
      </w:r>
      <w:r>
        <w:t xml:space="preserve">   the    </w:t>
      </w:r>
      <w:r>
        <w:t xml:space="preserve">   wisdom    </w:t>
      </w:r>
      <w:r>
        <w:t xml:space="preserve">   wise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Search for Wisdom</dc:title>
  <dcterms:created xsi:type="dcterms:W3CDTF">2021-10-11T16:22:07Z</dcterms:created>
  <dcterms:modified xsi:type="dcterms:W3CDTF">2021-10-11T16:22:07Z</dcterms:modified>
</cp:coreProperties>
</file>