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Search to Win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CoastGuard    </w:t>
      </w:r>
      <w:r>
        <w:t xml:space="preserve">   SpaceForce    </w:t>
      </w:r>
      <w:r>
        <w:t xml:space="preserve">   AirForce    </w:t>
      </w:r>
      <w:r>
        <w:t xml:space="preserve">   MarineCorps    </w:t>
      </w:r>
      <w:r>
        <w:t xml:space="preserve">   Navy    </w:t>
      </w:r>
      <w:r>
        <w:t xml:space="preserve">   Army    </w:t>
      </w:r>
      <w:r>
        <w:t xml:space="preserve">   Gallipoli    </w:t>
      </w:r>
      <w:r>
        <w:t xml:space="preserve">   HaiPhong    </w:t>
      </w:r>
      <w:r>
        <w:t xml:space="preserve">   PersianGulf    </w:t>
      </w:r>
      <w:r>
        <w:t xml:space="preserve">   Kabul    </w:t>
      </w:r>
      <w:r>
        <w:t xml:space="preserve">   BigFour    </w:t>
      </w:r>
      <w:r>
        <w:t xml:space="preserve">   BigThree    </w:t>
      </w:r>
      <w:r>
        <w:t xml:space="preserve">   POW    </w:t>
      </w:r>
      <w:r>
        <w:t xml:space="preserve">   Inchon    </w:t>
      </w:r>
      <w:r>
        <w:t xml:space="preserve">   Dahuk    </w:t>
      </w:r>
      <w:r>
        <w:t xml:space="preserve">   Tete    </w:t>
      </w:r>
      <w:r>
        <w:t xml:space="preserve">   McArthur    </w:t>
      </w:r>
      <w:r>
        <w:t xml:space="preserve">   HighwayOne    </w:t>
      </w:r>
      <w:r>
        <w:t xml:space="preserve">   WWII    </w:t>
      </w:r>
      <w:r>
        <w:t xml:space="preserve">   WWI    </w:t>
      </w:r>
      <w:r>
        <w:t xml:space="preserve">   USS Missouri    </w:t>
      </w:r>
      <w:r>
        <w:t xml:space="preserve">   ParisPeaceConference    </w:t>
      </w:r>
      <w:r>
        <w:t xml:space="preserve">   Westmoreland    </w:t>
      </w:r>
      <w:r>
        <w:t xml:space="preserve">   Schwartzkopf    </w:t>
      </w:r>
      <w:r>
        <w:t xml:space="preserve">   ColinPowell    </w:t>
      </w:r>
      <w:r>
        <w:t xml:space="preserve">   Versailles    </w:t>
      </w:r>
      <w:r>
        <w:t xml:space="preserve">   UnitedNations    </w:t>
      </w:r>
      <w:r>
        <w:t xml:space="preserve">   PearlHarbor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to Win</dc:title>
  <dcterms:created xsi:type="dcterms:W3CDTF">2021-10-29T03:56:13Z</dcterms:created>
  <dcterms:modified xsi:type="dcterms:W3CDTF">2021-10-29T03:56:13Z</dcterms:modified>
</cp:coreProperties>
</file>