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Searching for Summer</w:t>
      </w:r>
    </w:p>
    <w:p>
      <w:pPr>
        <w:pStyle w:val="Questions"/>
      </w:pPr>
      <w:r>
        <w:t xml:space="preserve">1. UEMRMS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SIHSNEUN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GOLOYM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LELOWY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LWMESOHRTO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CIGAHNTH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NJAO NIKAE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IALWIML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AVNLAUGINI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WREIHEDT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MONE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LOVUEBL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TEOIMBIALND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GEWDIDN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NHEMOONYO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ACIEFRISC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for Summer</dc:title>
  <dcterms:created xsi:type="dcterms:W3CDTF">2021-10-11T16:24:08Z</dcterms:created>
  <dcterms:modified xsi:type="dcterms:W3CDTF">2021-10-11T16:24:08Z</dcterms:modified>
</cp:coreProperties>
</file>