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Seaside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Pebbles    </w:t>
      </w:r>
      <w:r>
        <w:t xml:space="preserve">   Boats    </w:t>
      </w:r>
      <w:r>
        <w:t xml:space="preserve">   Fish    </w:t>
      </w:r>
      <w:r>
        <w:t xml:space="preserve">   Lifeguard    </w:t>
      </w:r>
      <w:r>
        <w:t xml:space="preserve">   Seaweed    </w:t>
      </w:r>
      <w:r>
        <w:t xml:space="preserve">   Towels    </w:t>
      </w:r>
      <w:r>
        <w:t xml:space="preserve">   Sandcastles    </w:t>
      </w:r>
      <w:r>
        <w:t xml:space="preserve">   Stick of rock    </w:t>
      </w:r>
      <w:r>
        <w:t xml:space="preserve">   Sun    </w:t>
      </w:r>
      <w:r>
        <w:t xml:space="preserve">   Seagulls    </w:t>
      </w:r>
      <w:r>
        <w:t xml:space="preserve">   Kites    </w:t>
      </w:r>
      <w:r>
        <w:t xml:space="preserve">   Bucket &amp; Spade    </w:t>
      </w:r>
      <w:r>
        <w:t xml:space="preserve">   Deckchairs    </w:t>
      </w:r>
      <w:r>
        <w:t xml:space="preserve">   Flags    </w:t>
      </w:r>
      <w:r>
        <w:t xml:space="preserve">   Windbreaker    </w:t>
      </w:r>
      <w:r>
        <w:t xml:space="preserve">   Harbour    </w:t>
      </w:r>
      <w:r>
        <w:t xml:space="preserve">   Coastguard    </w:t>
      </w:r>
      <w:r>
        <w:t xml:space="preserve">   Wind    </w:t>
      </w:r>
      <w:r>
        <w:t xml:space="preserve">   Waves    </w:t>
      </w:r>
      <w:r>
        <w:t xml:space="preserve">   Crabs    </w:t>
      </w:r>
      <w:r>
        <w:t xml:space="preserve">   Twigs    </w:t>
      </w:r>
      <w:r>
        <w:t xml:space="preserve">   Shells    </w:t>
      </w:r>
      <w:r>
        <w:t xml:space="preserve">   Sea    </w:t>
      </w:r>
      <w:r>
        <w:t xml:space="preserve">   Sand    </w:t>
      </w:r>
      <w:r>
        <w:t xml:space="preserve">   Rocks    </w:t>
      </w:r>
      <w:r>
        <w:t xml:space="preserve">   Jellyfish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Seaside </dc:title>
  <dcterms:created xsi:type="dcterms:W3CDTF">2021-10-11T16:22:58Z</dcterms:created>
  <dcterms:modified xsi:type="dcterms:W3CDTF">2021-10-11T16:22:58Z</dcterms:modified>
</cp:coreProperties>
</file>