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PuzzleTitle"/>
      </w:pPr>
      <w:r>
        <w:t xml:space="preserve">Seasonal Products </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300" w:hRule="atLeast"/>
        </w:trPr>
        <w:tc>
          <w:p/>
        </w:tc>
        <w:tc>
          <w:p/>
        </w:tc>
        <w:tc>
          <w:p/>
        </w:tc>
        <w:tc>
          <w:p/>
        </w:tc>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1</w:t>
            </w:r>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2</w:t>
            </w:r>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r>
      <w:tr>
        <w:trPr>
          <w:trHeight w:val="300" w:hRule="atLeast"/>
        </w:trPr>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3</w:t>
            </w: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4</w:t>
            </w:r>
          </w:p>
        </w:tc>
        <w:tc>
          <w:p/>
        </w:tc>
        <w:tc>
          <w:p/>
        </w:tc>
        <w:tc>
          <w:p/>
        </w:tc>
        <w:tc>
          <w:p/>
        </w:tc>
        <w:tc>
          <w:tcPr>
            <w:tcBorders>
              <w:top w:val="single"/>
              <w:bottom w:val="single"/>
              <w:left w:val="single"/>
              <w:right w:val="single"/>
            </w:tcBorders>
            <w:vAlign w:val="top"/>
          </w:tcPr>
          <w:p/>
        </w:tc>
        <w:tc>
          <w:p/>
        </w:tc>
        <w:tc>
          <w:p/>
        </w:tc>
        <w:tc>
          <w:p/>
        </w:tc>
        <w:tc>
          <w:p/>
        </w:tc>
        <w:tc>
          <w:p/>
        </w:tc>
        <w:tc>
          <w:p/>
        </w:tc>
        <w:tc>
          <w:p/>
        </w:tc>
      </w:tr>
      <w:tr>
        <w:trPr>
          <w:trHeight w:val="300" w:hRule="atLeast"/>
        </w:trPr>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p/>
        </w:tc>
        <w:tc>
          <w:p/>
        </w:tc>
        <w:tc>
          <w:p/>
        </w:tc>
        <w:tc>
          <w:p/>
        </w:tc>
      </w:tr>
      <w:tr>
        <w:trPr>
          <w:trHeight w:val="300" w:hRule="atLeast"/>
        </w:trPr>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pPr>
              <w:pStyle w:val="CrossgridTiny"/>
            </w:pPr>
            <w:r>
              <w:t xml:space="preserve">5</w:t>
            </w:r>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6</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7</w:t>
            </w: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p/>
        </w:tc>
        <w:tc>
          <w:p/>
        </w:tc>
        <w:tc>
          <w:p/>
        </w:tc>
        <w:tc>
          <w:p/>
        </w:tc>
      </w:tr>
      <w:tr>
        <w:trPr>
          <w:trHeight w:val="300" w:hRule="atLeast"/>
        </w:trPr>
        <w:tc>
          <w:p/>
        </w:tc>
        <w:tc>
          <w:p/>
        </w:tc>
        <w:tc>
          <w:tcPr>
            <w:tcBorders>
              <w:top w:val="single"/>
              <w:bottom w:val="single"/>
              <w:left w:val="single"/>
              <w:right w:val="single"/>
            </w:tcBorders>
            <w:vAlign w:val="top"/>
          </w:tcPr>
          <w:p>
            <w:pPr>
              <w:pStyle w:val="CrossgridTiny"/>
            </w:pPr>
            <w:r>
              <w:t xml:space="preserve">8</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9</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10</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pPr>
              <w:pStyle w:val="CrossgridTiny"/>
            </w:pPr>
            <w:r>
              <w:t xml:space="preserve">11</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pPr>
              <w:pStyle w:val="CrossgridTiny"/>
            </w:pPr>
            <w:r>
              <w:t xml:space="preserve">12</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pPr>
              <w:pStyle w:val="CrossgridTiny"/>
            </w:pPr>
            <w:r>
              <w:t xml:space="preserve">13</w:t>
            </w:r>
          </w:p>
        </w:tc>
        <w:tc>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tc>
        <w:tc>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14</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15</w:t>
            </w:r>
          </w:p>
        </w:tc>
        <w:tc>
          <w:p/>
        </w:tc>
        <w:tc>
          <w:p/>
        </w:tc>
        <w:tc>
          <w:tcPr>
            <w:tcBorders>
              <w:top w:val="single"/>
              <w:bottom w:val="single"/>
              <w:left w:val="single"/>
              <w:right w:val="single"/>
            </w:tcBorders>
            <w:vAlign w:val="top"/>
          </w:tcPr>
          <w:p/>
        </w:tc>
        <w:tc>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pPr>
              <w:pStyle w:val="CrossgridTiny"/>
            </w:pPr>
            <w:r>
              <w:t xml:space="preserve">16</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17</w:t>
            </w: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pPr>
              <w:pStyle w:val="CrossgridTiny"/>
            </w:pPr>
            <w:r>
              <w:t xml:space="preserve">18</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19</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r>
      <w:tr>
        <w:trPr>
          <w:trHeight w:val="300" w:hRule="atLeast"/>
        </w:trPr>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6. </w:t>
            </w:r>
            <w:r>
              <w:t xml:space="preserve">This Denmark company make products designed to keep both you and your dog safe during night time walks (7). </w:t>
            </w:r>
          </w:p>
          <w:p>
            <w:pPr>
              <w:keepLines/>
              <w:pStyle w:val="CluesTiny"/>
            </w:pPr>
            <w:r>
              <w:rPr>
                <w:b w:val="true"/>
                <w:bCs w:val="true"/>
              </w:rPr>
              <w:t xml:space="preserve">8. </w:t>
            </w:r>
            <w:r>
              <w:t xml:space="preserve">This range of Great &amp; Small dog toys has LED technology which makes it perfect for night play (5,3,5). </w:t>
            </w:r>
          </w:p>
          <w:p>
            <w:pPr>
              <w:keepLines/>
              <w:pStyle w:val="CluesTiny"/>
            </w:pPr>
            <w:r>
              <w:rPr>
                <w:b w:val="true"/>
                <w:bCs w:val="true"/>
              </w:rPr>
              <w:t xml:space="preserve">9. </w:t>
            </w:r>
            <w:r>
              <w:t xml:space="preserve">This food should be fed when the water temperature of your pond drops to below 10° (9). </w:t>
            </w:r>
          </w:p>
          <w:p>
            <w:pPr>
              <w:keepLines/>
              <w:pStyle w:val="CluesTiny"/>
            </w:pPr>
            <w:r>
              <w:rPr>
                <w:b w:val="true"/>
                <w:bCs w:val="true"/>
              </w:rPr>
              <w:t xml:space="preserve">10. </w:t>
            </w:r>
            <w:r>
              <w:t xml:space="preserve">If your dog can’t stop shivering, whines and becomes slow in movement, seek veterinary help as they may be suffering from mild ----------- (11). </w:t>
            </w:r>
          </w:p>
          <w:p>
            <w:pPr>
              <w:keepLines/>
              <w:pStyle w:val="CluesTiny"/>
            </w:pPr>
            <w:r>
              <w:rPr>
                <w:b w:val="true"/>
                <w:bCs w:val="true"/>
              </w:rPr>
              <w:t xml:space="preserve">11. </w:t>
            </w:r>
            <w:r>
              <w:t xml:space="preserve">In the cold, many cats will be more than happy to snuggle up and stay warm indoors. If this is the case, make sure you have an indoor ______/____ so that your cat needn’t venture outside! (6,4). </w:t>
            </w:r>
          </w:p>
          <w:p>
            <w:pPr>
              <w:keepLines/>
              <w:pStyle w:val="CluesTiny"/>
            </w:pPr>
            <w:r>
              <w:rPr>
                <w:b w:val="true"/>
                <w:bCs w:val="true"/>
              </w:rPr>
              <w:t xml:space="preserve">12. </w:t>
            </w:r>
            <w:r>
              <w:t xml:space="preserve">Most Cats prefer to snuggle up inside during the winter, so you may want to provide them with a Great &amp; Small Snuggle &amp; Snooze or Fleece _____, as a warm cosy den (5). </w:t>
            </w:r>
          </w:p>
          <w:p>
            <w:pPr>
              <w:keepLines/>
              <w:pStyle w:val="CluesTiny"/>
            </w:pPr>
            <w:r>
              <w:rPr>
                <w:b w:val="true"/>
                <w:bCs w:val="true"/>
              </w:rPr>
              <w:t xml:space="preserve">14. </w:t>
            </w:r>
            <w:r>
              <w:t xml:space="preserve">Brightly coloured and engaging, this range of Great &amp; Small toys will definitely stand out in the toy box and many flash, so GREAT for autumn and winter nights (6). </w:t>
            </w:r>
          </w:p>
          <w:p>
            <w:pPr>
              <w:keepLines/>
              <w:pStyle w:val="CluesTiny"/>
            </w:pPr>
            <w:r>
              <w:rPr>
                <w:b w:val="true"/>
                <w:bCs w:val="true"/>
              </w:rPr>
              <w:t xml:space="preserve">16. </w:t>
            </w:r>
            <w:r>
              <w:t xml:space="preserve">This Great &amp; Small product are great to keep your Dog or Cat warm but can also be placed over a hutch to keep Guinea Pigs and Rabbits warm (6,7). </w:t>
            </w:r>
          </w:p>
          <w:p>
            <w:pPr>
              <w:keepLines/>
              <w:pStyle w:val="CluesTiny"/>
            </w:pPr>
            <w:r>
              <w:rPr>
                <w:b w:val="true"/>
                <w:bCs w:val="true"/>
              </w:rPr>
              <w:t xml:space="preserve">18. </w:t>
            </w:r>
            <w:r>
              <w:t xml:space="preserve">This Peter &amp; Paul mix provides a nutritious, balanced diet and because it has seeds with the husk removed, it is perfect for birds during the winter (5,5). </w:t>
            </w:r>
          </w:p>
          <w:p>
            <w:pPr>
              <w:keepLines/>
              <w:pStyle w:val="CluesTiny"/>
            </w:pPr>
            <w:r>
              <w:rPr>
                <w:b w:val="true"/>
                <w:bCs w:val="true"/>
              </w:rPr>
              <w:t xml:space="preserve">19. </w:t>
            </w:r>
            <w:r>
              <w:t xml:space="preserve">This flashing Great &amp; Small product has a name compartment so if your dog should ever get lost, he can be returned safely (8,2,3). </w:t>
            </w:r>
          </w:p>
        </w:tc>
        <w:tc>
          <w:p>
            <w:pPr>
              <w:pStyle w:val="CluesTiny"/>
            </w:pPr>
            <w:r>
              <w:rPr>
                <w:b w:val="true"/>
                <w:bCs w:val="true"/>
              </w:rPr>
              <w:t xml:space="preserve">Down</w:t>
            </w:r>
          </w:p>
          <w:p>
            <w:pPr>
              <w:keepLines/>
              <w:pStyle w:val="CluesTiny"/>
            </w:pPr>
            <w:r>
              <w:rPr>
                <w:b w:val="true"/>
                <w:bCs w:val="true"/>
              </w:rPr>
              <w:t xml:space="preserve">1. </w:t>
            </w:r>
            <w:r>
              <w:t xml:space="preserve">People with arthritis know first-hand that cold weather worsens their pain and stiffness. If you have a elderly Dog or Cat, consider increasing this, either in their food or as supplements (5,4). </w:t>
            </w:r>
          </w:p>
          <w:p>
            <w:pPr>
              <w:keepLines/>
              <w:pStyle w:val="CluesTiny"/>
            </w:pPr>
            <w:r>
              <w:rPr>
                <w:b w:val="true"/>
                <w:bCs w:val="true"/>
              </w:rPr>
              <w:t xml:space="preserve">2. </w:t>
            </w:r>
            <w:r>
              <w:t xml:space="preserve">These products are really useful and a must for any small fury owner, who wants to keep their pet warm during the winter (7,7). </w:t>
            </w:r>
          </w:p>
          <w:p>
            <w:pPr>
              <w:keepLines/>
              <w:pStyle w:val="CluesTiny"/>
            </w:pPr>
            <w:r>
              <w:rPr>
                <w:b w:val="true"/>
                <w:bCs w:val="true"/>
              </w:rPr>
              <w:t xml:space="preserve">3. </w:t>
            </w:r>
            <w:r>
              <w:t xml:space="preserve">Made in the England, this range of products provides a natural way to relieve your pet from stress and anxiety during the party season (3,6). </w:t>
            </w:r>
          </w:p>
          <w:p>
            <w:pPr>
              <w:keepLines/>
              <w:pStyle w:val="CluesTiny"/>
            </w:pPr>
            <w:r>
              <w:rPr>
                <w:b w:val="true"/>
                <w:bCs w:val="true"/>
              </w:rPr>
              <w:t xml:space="preserve">4. </w:t>
            </w:r>
            <w:r>
              <w:t xml:space="preserve">This Great &amp; Small product lights up and can be cut to size to fit any dog and comes complete with the USB charging cable (3,12,3,6). </w:t>
            </w:r>
          </w:p>
          <w:p>
            <w:pPr>
              <w:keepLines/>
              <w:pStyle w:val="CluesTiny"/>
            </w:pPr>
            <w:r>
              <w:rPr>
                <w:b w:val="true"/>
                <w:bCs w:val="true"/>
              </w:rPr>
              <w:t xml:space="preserve">5. </w:t>
            </w:r>
            <w:r>
              <w:t xml:space="preserve">Made from top quality breathable material to prevent your dog from overheating, this Great &amp; Small product will also keep your dog safe on those night time walks (4,10,3,4). </w:t>
            </w:r>
          </w:p>
          <w:p>
            <w:pPr>
              <w:keepLines/>
              <w:pStyle w:val="CluesTiny"/>
            </w:pPr>
            <w:r>
              <w:rPr>
                <w:b w:val="true"/>
                <w:bCs w:val="true"/>
              </w:rPr>
              <w:t xml:space="preserve">7. </w:t>
            </w:r>
            <w:r>
              <w:t xml:space="preserve">Added to cars in the winter, this product tastes sweet but is VERY toxic to Cats and Dogs. So, if you do keep it in your home, make sure it is kept out of reach (10). </w:t>
            </w:r>
          </w:p>
          <w:p>
            <w:pPr>
              <w:keepLines/>
              <w:pStyle w:val="CluesTiny"/>
            </w:pPr>
            <w:r>
              <w:rPr>
                <w:b w:val="true"/>
                <w:bCs w:val="true"/>
              </w:rPr>
              <w:t xml:space="preserve">13. </w:t>
            </w:r>
            <w:r>
              <w:t xml:space="preserve">This Peter &amp; Paul product can be spread onto rough tree bark and is BRILLIANT for autumn and winter bird feeding (6,6). </w:t>
            </w:r>
          </w:p>
          <w:p>
            <w:pPr>
              <w:keepLines/>
              <w:pStyle w:val="CluesTiny"/>
            </w:pPr>
            <w:r>
              <w:rPr>
                <w:b w:val="true"/>
                <w:bCs w:val="true"/>
              </w:rPr>
              <w:t xml:space="preserve">15. </w:t>
            </w:r>
            <w:r>
              <w:t xml:space="preserve">A Lighting System is just one of the handy accessories designed for this range of retractable leads. (5). </w:t>
            </w:r>
          </w:p>
          <w:p>
            <w:pPr>
              <w:keepLines/>
              <w:pStyle w:val="CluesTiny"/>
            </w:pPr>
            <w:r>
              <w:rPr>
                <w:b w:val="true"/>
                <w:bCs w:val="true"/>
              </w:rPr>
              <w:t xml:space="preserve">17. </w:t>
            </w:r>
            <w:r>
              <w:t xml:space="preserve">Mimicking natural pheromones this range of products can help make your home feel is safe and reassuring for your cat during bonfire night and the festive season (7). </w:t>
            </w:r>
          </w:p>
        </w:tc>
      </w:tr>
    </w:tbl>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Seasonal Products </dc:title>
  <dcterms:created xsi:type="dcterms:W3CDTF">2021-10-11T16:24:03Z</dcterms:created>
  <dcterms:modified xsi:type="dcterms:W3CDTF">2021-10-11T16:24:03Z</dcterms:modified>
</cp:coreProperties>
</file>