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       Seasons and 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Spring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llevar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Winter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enero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El otoño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Summer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hace buen tiempo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Season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llueve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wear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hace calor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weather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La primavera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it's cold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llevo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it's hot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hace frío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it's cool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El verano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it's sunny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hace mal tiempo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it's good weather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nieva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it's bad weather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hace sol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What's the weather like?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estación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rains (it's raining)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el tiempo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snows (it's snowing)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El invierno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clothing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hace fresco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wear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llevas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wear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la ropa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January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¿Qué tiempo hace?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Seasons and Weather</dc:title>
  <dcterms:created xsi:type="dcterms:W3CDTF">2021-10-10T23:42:46Z</dcterms:created>
  <dcterms:modified xsi:type="dcterms:W3CDTF">2021-10-10T23:42:46Z</dcterms:modified>
</cp:coreProperties>
</file>