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Seattle Words!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Bellevue College    </w:t>
      </w:r>
      <w:r>
        <w:t xml:space="preserve">   University of Washington    </w:t>
      </w:r>
      <w:r>
        <w:t xml:space="preserve">   Lake Union    </w:t>
      </w:r>
      <w:r>
        <w:t xml:space="preserve">   Puget Sound    </w:t>
      </w:r>
      <w:r>
        <w:t xml:space="preserve">   Lake Washington    </w:t>
      </w:r>
      <w:r>
        <w:t xml:space="preserve">   Queen Anne Hill    </w:t>
      </w:r>
      <w:r>
        <w:t xml:space="preserve">   Uwajimaya    </w:t>
      </w:r>
      <w:r>
        <w:t xml:space="preserve">   coffee    </w:t>
      </w:r>
      <w:r>
        <w:t xml:space="preserve">   Nintendo    </w:t>
      </w:r>
      <w:r>
        <w:t xml:space="preserve">   Mariners    </w:t>
      </w:r>
      <w:r>
        <w:t xml:space="preserve">   Safeco Field    </w:t>
      </w:r>
      <w:r>
        <w:t xml:space="preserve">   International District    </w:t>
      </w:r>
      <w:r>
        <w:t xml:space="preserve">   Mount Rainier    </w:t>
      </w:r>
      <w:r>
        <w:t xml:space="preserve">   Boeing    </w:t>
      </w:r>
      <w:r>
        <w:t xml:space="preserve">   Starbucks    </w:t>
      </w:r>
      <w:r>
        <w:t xml:space="preserve">   Amazon    </w:t>
      </w:r>
      <w:r>
        <w:t xml:space="preserve">   Microsoft    </w:t>
      </w:r>
      <w:r>
        <w:t xml:space="preserve">   Space Needle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Words!</dc:title>
  <dcterms:created xsi:type="dcterms:W3CDTF">2021-10-11T16:23:44Z</dcterms:created>
  <dcterms:modified xsi:type="dcterms:W3CDTF">2021-10-11T16:23:44Z</dcterms:modified>
</cp:coreProperties>
</file>