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Sechrist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Vaughn    </w:t>
      </w:r>
      <w:r>
        <w:t xml:space="preserve">   Evan    </w:t>
      </w:r>
      <w:r>
        <w:t xml:space="preserve">   Tyler    </w:t>
      </w:r>
      <w:r>
        <w:t xml:space="preserve">   Oden    </w:t>
      </w:r>
      <w:r>
        <w:t xml:space="preserve">   Olivia    </w:t>
      </w:r>
      <w:r>
        <w:t xml:space="preserve">   Mark    </w:t>
      </w:r>
      <w:r>
        <w:t xml:space="preserve">   Marisa    </w:t>
      </w:r>
      <w:r>
        <w:t xml:space="preserve">   Stephen    </w:t>
      </w:r>
      <w:r>
        <w:t xml:space="preserve">   Julia    </w:t>
      </w:r>
      <w:r>
        <w:t xml:space="preserve">   Dominic    </w:t>
      </w:r>
      <w:r>
        <w:t xml:space="preserve">   Logan    </w:t>
      </w:r>
      <w:r>
        <w:t xml:space="preserve">   Kyrie    </w:t>
      </w:r>
      <w:r>
        <w:t xml:space="preserve">   Cody    </w:t>
      </w:r>
      <w:r>
        <w:t xml:space="preserve">   Casey    </w:t>
      </w:r>
      <w:r>
        <w:t xml:space="preserve">   Alex    </w:t>
      </w:r>
      <w:r>
        <w:t xml:space="preserve">   Josh    </w:t>
      </w:r>
      <w:r>
        <w:t xml:space="preserve">   Meagan    </w:t>
      </w:r>
      <w:r>
        <w:t xml:space="preserve">   Dan    </w:t>
      </w:r>
      <w:r>
        <w:t xml:space="preserve">   Amy    </w:t>
      </w:r>
      <w:r>
        <w:t xml:space="preserve">   Jeremy    </w:t>
      </w:r>
      <w:r>
        <w:t xml:space="preserve">   Denise    </w:t>
      </w:r>
      <w:r>
        <w:t xml:space="preserve">   Steve    </w:t>
      </w:r>
      <w:r>
        <w:t xml:space="preserve">   Drew    </w:t>
      </w:r>
      <w:r>
        <w:t xml:space="preserve">   Susan    </w:t>
      </w:r>
      <w:r>
        <w:t xml:space="preserve">   Mike    </w:t>
      </w:r>
      <w:r>
        <w:t xml:space="preserve">   Amber    </w:t>
      </w:r>
      <w:r>
        <w:t xml:space="preserve">   Chris    </w:t>
      </w:r>
      <w:r>
        <w:t xml:space="preserve">   Todd    </w:t>
      </w:r>
      <w:r>
        <w:t xml:space="preserve">   Kelli    </w:t>
      </w:r>
      <w:r>
        <w:t xml:space="preserve">   Sallie Ann    </w:t>
      </w:r>
      <w:r>
        <w:t xml:space="preserve">   John    </w:t>
      </w:r>
      <w:r>
        <w:t xml:space="preserve">   Ken    </w:t>
      </w:r>
      <w:r>
        <w:t xml:space="preserve">   Libby    </w:t>
      </w:r>
      <w:r>
        <w:t xml:space="preserve">   Sue    </w:t>
      </w:r>
      <w:r>
        <w:t xml:space="preserve">   Corrine    </w:t>
      </w:r>
      <w:r>
        <w:t xml:space="preserve">   Dick    </w:t>
      </w:r>
      <w:r>
        <w:t xml:space="preserve">   Jack    </w:t>
      </w:r>
      <w:r>
        <w:t xml:space="preserve">   Rosa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Sechrist Family</dc:title>
  <dcterms:created xsi:type="dcterms:W3CDTF">2021-10-11T16:23:40Z</dcterms:created>
  <dcterms:modified xsi:type="dcterms:W3CDTF">2021-10-11T16:23:40Z</dcterms:modified>
</cp:coreProperties>
</file>