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Seclusion and Restraints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order for seclusion/restraint shall exceed 2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Ability to exit a room without being restricted.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Holding the patient with your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Completed with staff immediately following incident.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Involuntary confinement of a patient in a room and they are prevented from leaving.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Arms are positioned in this manner while in restraints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updated after every incident.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Restraint or seclusion only used to ensure immediate physical ______ of patient, staff, or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Chemical Restraints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utilized as a last resort after less restrictive means have failed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Restraints attached to the 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RN must document the patients _____ to the intervention.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Completed by RN within 1 hour of restraint/seclusion.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the patient is in restraints and the door is ______ this is considered a restraint and seclusion.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order for seclusion/restraint shall exceed 1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order for seclusion/restraint shall exceed 4 hours.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Seclusion and Restraints</dc:title>
  <dcterms:created xsi:type="dcterms:W3CDTF">2021-10-11T16:24:46Z</dcterms:created>
  <dcterms:modified xsi:type="dcterms:W3CDTF">2021-10-11T16:24:46Z</dcterms:modified>
</cp:coreProperties>
</file>