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Second Industrial Revolution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Inventor who made the first light bulb.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This is owned by many investors who buy their stock.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Homes found in slums.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Guglielmo Marconi invented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movement of people to cities.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Wright brothers were the first to fly this.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use of technology and machines to produce goods.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This person developed a new process making steel from iron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These were self help organizations to aid the sick.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organization fighting for workers rights.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woman founded the first school of nursing.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free market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noble prize in named after him.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philosopher who created communism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philosopher who created capitalism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Louis Pasteur invented this.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 Industrial Revolution</dc:title>
  <dcterms:created xsi:type="dcterms:W3CDTF">2021-10-11T16:24:29Z</dcterms:created>
  <dcterms:modified xsi:type="dcterms:W3CDTF">2021-10-11T16:24:29Z</dcterms:modified>
</cp:coreProperties>
</file>