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Second Line of Defense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Constant migration through blood and tissues looking for foreign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pathogen associated molecular pattern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Tissue injury caused by physical or chemical agent or pathogenic microorganism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cell type with the ability to differentiate into macrophages or dendritic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destruction of pathogens by nuetrophils, monocytes, lymphocytes, and macrophages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has a major immune function that provides a passageway within and between tissues and organs, also containing many white blood cells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Phagocytosis, inflammation, fever, interferon, complement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second line of defense has to be ready at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protein receptors, multiple types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a white blood cell toll like receptors comes in contact with a PAMP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Mediator with both vasoactive and chemotactive effects and has 5 stages: initiation, amplification, cascade, polymerization, and membrane attack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white blood cells that are attracted to chemokines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residing on the surface of white blood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Has three major functions one acting as a "drain off" for inflammatory response *study all functions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White blood cells migrate out of circulation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Surveillance of white blood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blood cell type with a function of inflammatory response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Inflammation provokes a systemic response with ___________ and proliferation of white blood cells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Line of Defense </dc:title>
  <dcterms:created xsi:type="dcterms:W3CDTF">2021-10-11T16:24:56Z</dcterms:created>
  <dcterms:modified xsi:type="dcterms:W3CDTF">2021-10-11T16:24:56Z</dcterms:modified>
</cp:coreProperties>
</file>