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Second Semester Exam Vocabulary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Jounty    </w:t>
      </w:r>
      <w:r>
        <w:t xml:space="preserve">   Kilometers    </w:t>
      </w:r>
      <w:r>
        <w:t xml:space="preserve">   Labyrinth    </w:t>
      </w:r>
      <w:r>
        <w:t xml:space="preserve">   Laconic    </w:t>
      </w:r>
      <w:r>
        <w:t xml:space="preserve">   Lichen    </w:t>
      </w:r>
      <w:r>
        <w:t xml:space="preserve">   Light year    </w:t>
      </w:r>
      <w:r>
        <w:t xml:space="preserve">   maneuver    </w:t>
      </w:r>
      <w:r>
        <w:t xml:space="preserve">   marsupial    </w:t>
      </w:r>
      <w:r>
        <w:t xml:space="preserve">   Metaphor    </w:t>
      </w:r>
      <w:r>
        <w:t xml:space="preserve">   Mosaic    </w:t>
      </w:r>
      <w:r>
        <w:t xml:space="preserve">   Mutation    </w:t>
      </w:r>
      <w:r>
        <w:t xml:space="preserve">   Nebula    </w:t>
      </w:r>
      <w:r>
        <w:t xml:space="preserve">   Nocturnal    </w:t>
      </w:r>
      <w:r>
        <w:t xml:space="preserve">   Nuisance    </w:t>
      </w:r>
      <w:r>
        <w:t xml:space="preserve">   Omnivores    </w:t>
      </w:r>
      <w:r>
        <w:t xml:space="preserve">   Outrageous    </w:t>
      </w:r>
      <w:r>
        <w:t xml:space="preserve">   Ozone    </w:t>
      </w:r>
      <w:r>
        <w:t xml:space="preserve">   Parasite    </w:t>
      </w:r>
      <w:r>
        <w:t xml:space="preserve">   Participle    </w:t>
      </w:r>
      <w:r>
        <w:t xml:space="preserve">   Phloem    </w:t>
      </w:r>
      <w:r>
        <w:t xml:space="preserve">   Plateau    </w:t>
      </w:r>
      <w:r>
        <w:t xml:space="preserve">   Polygon    </w:t>
      </w:r>
      <w:r>
        <w:t xml:space="preserve">   Protagonist    </w:t>
      </w:r>
      <w:r>
        <w:t xml:space="preserve">   Pulverize    </w:t>
      </w:r>
      <w:r>
        <w:t xml:space="preserve">   Quandary    </w:t>
      </w:r>
      <w:r>
        <w:t xml:space="preserve">   Quarantine    </w:t>
      </w:r>
      <w:r>
        <w:t xml:space="preserve">   Quota    </w:t>
      </w:r>
      <w:r>
        <w:t xml:space="preserve">   Rainforest    </w:t>
      </w:r>
      <w:r>
        <w:t xml:space="preserve">   Random    </w:t>
      </w:r>
      <w:r>
        <w:t xml:space="preserve">   Recede    </w:t>
      </w:r>
      <w:r>
        <w:t xml:space="preserve">   Spectrum    </w:t>
      </w:r>
      <w:r>
        <w:t xml:space="preserve">   Stereotype    </w:t>
      </w:r>
      <w:r>
        <w:t xml:space="preserve">   Strategy    </w:t>
      </w:r>
      <w:r>
        <w:t xml:space="preserve">   Symbiosis    </w:t>
      </w:r>
      <w:r>
        <w:t xml:space="preserve">   tarrif    </w:t>
      </w:r>
      <w:r>
        <w:t xml:space="preserve">   Technique    </w:t>
      </w:r>
      <w:r>
        <w:t xml:space="preserve">   Tempo    </w:t>
      </w:r>
      <w:r>
        <w:t xml:space="preserve">   Toxin    </w:t>
      </w:r>
      <w:r>
        <w:t xml:space="preserve">   Tumult    </w:t>
      </w:r>
      <w:r>
        <w:t xml:space="preserve">   Tundra    </w:t>
      </w:r>
      <w:r>
        <w:t xml:space="preserve">   Ultraviolet    </w:t>
      </w:r>
      <w:r>
        <w:t xml:space="preserve">   Undulate    </w:t>
      </w:r>
      <w:r>
        <w:t xml:space="preserve">   Virtuoso    </w:t>
      </w:r>
      <w:r>
        <w:t xml:space="preserve">   Wretched    </w:t>
      </w:r>
      <w:r>
        <w:t xml:space="preserve">   Xylem    </w:t>
      </w:r>
      <w:r>
        <w:t xml:space="preserve">   Yacht    </w:t>
      </w:r>
      <w:r>
        <w:t xml:space="preserve">   Zoology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Semester Exam Vocabulary Words </dc:title>
  <dcterms:created xsi:type="dcterms:W3CDTF">2021-10-11T16:25:14Z</dcterms:created>
  <dcterms:modified xsi:type="dcterms:W3CDTF">2021-10-11T16:25:14Z</dcterms:modified>
</cp:coreProperties>
</file>