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 Triumvirate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second triumvirate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6,000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Highest religious office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three ruling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Ancient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and Marc Antony killed themselves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of Cleopatra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control of a country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Triumvirate </dc:title>
  <dcterms:created xsi:type="dcterms:W3CDTF">2021-10-11T16:25:51Z</dcterms:created>
  <dcterms:modified xsi:type="dcterms:W3CDTF">2021-10-11T16:25:51Z</dcterms:modified>
</cp:coreProperties>
</file>