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Seconda Tappa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cartella    </w:t>
      </w:r>
      <w:r>
        <w:t xml:space="preserve">   zaino    </w:t>
      </w:r>
      <w:r>
        <w:t xml:space="preserve">   album disegno    </w:t>
      </w:r>
      <w:r>
        <w:t xml:space="preserve">   astuccio    </w:t>
      </w:r>
      <w:r>
        <w:t xml:space="preserve">   banco    </w:t>
      </w:r>
      <w:r>
        <w:t xml:space="preserve">   bianchetto    </w:t>
      </w:r>
      <w:r>
        <w:t xml:space="preserve">   blocco    </w:t>
      </w:r>
      <w:r>
        <w:t xml:space="preserve">   cattedra    </w:t>
      </w:r>
      <w:r>
        <w:t xml:space="preserve">   classe    </w:t>
      </w:r>
      <w:r>
        <w:t xml:space="preserve">   colla    </w:t>
      </w:r>
      <w:r>
        <w:t xml:space="preserve">   diario    </w:t>
      </w:r>
      <w:r>
        <w:t xml:space="preserve">   evidenziatore    </w:t>
      </w:r>
      <w:r>
        <w:t xml:space="preserve">   forbici    </w:t>
      </w:r>
      <w:r>
        <w:t xml:space="preserve">   gomma    </w:t>
      </w:r>
      <w:r>
        <w:t xml:space="preserve">   lavagna    </w:t>
      </w:r>
      <w:r>
        <w:t xml:space="preserve">   libro    </w:t>
      </w:r>
      <w:r>
        <w:t xml:space="preserve">   lim    </w:t>
      </w:r>
      <w:r>
        <w:t xml:space="preserve">   matita    </w:t>
      </w:r>
      <w:r>
        <w:t xml:space="preserve">   pagina    </w:t>
      </w:r>
      <w:r>
        <w:t xml:space="preserve">   penna    </w:t>
      </w:r>
      <w:r>
        <w:t xml:space="preserve">   quaderno    </w:t>
      </w:r>
      <w:r>
        <w:t xml:space="preserve">   sedia    </w:t>
      </w:r>
      <w:r>
        <w:t xml:space="preserve">   sussidiario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Tappa</dc:title>
  <dcterms:created xsi:type="dcterms:W3CDTF">2021-10-11T16:25:43Z</dcterms:created>
  <dcterms:modified xsi:type="dcterms:W3CDTF">2021-10-11T16:25:43Z</dcterms:modified>
</cp:coreProperties>
</file>