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Secondary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English    </w:t>
      </w:r>
      <w:r>
        <w:t xml:space="preserve">   Music    </w:t>
      </w:r>
      <w:r>
        <w:t xml:space="preserve">   Drama    </w:t>
      </w:r>
      <w:r>
        <w:t xml:space="preserve">   IT    </w:t>
      </w:r>
      <w:r>
        <w:t xml:space="preserve">   DT    </w:t>
      </w:r>
      <w:r>
        <w:t xml:space="preserve">   PE    </w:t>
      </w:r>
      <w:r>
        <w:t xml:space="preserve">   PSE    </w:t>
      </w:r>
      <w:r>
        <w:t xml:space="preserve">   RE    </w:t>
      </w:r>
      <w:r>
        <w:t xml:space="preserve">   Science    </w:t>
      </w:r>
      <w:r>
        <w:t xml:space="preserve">   Maths    </w:t>
      </w:r>
      <w:r>
        <w:t xml:space="preserve">   History    </w:t>
      </w:r>
      <w:r>
        <w:t xml:space="preserve">   Welsh    </w:t>
      </w:r>
      <w:r>
        <w:t xml:space="preserve">   French    </w:t>
      </w:r>
      <w:r>
        <w:t xml:space="preserve">   Geography    </w:t>
      </w:r>
      <w:r>
        <w:t xml:space="preserve">   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</dc:title>
  <dcterms:created xsi:type="dcterms:W3CDTF">2021-10-11T16:24:20Z</dcterms:created>
  <dcterms:modified xsi:type="dcterms:W3CDTF">2021-10-11T16:24:20Z</dcterms:modified>
</cp:coreProperties>
</file>