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Secondary Storage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storage type that includes discs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Hard disks and magnetic tapes are usually measured in...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Looses information when powered 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which secondary storage has no moving parts?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read and write speeds are measured in (abbreviated)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very old type of solid state device not used any more that ends with disk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cheapest type of secondary storage is...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optical storage reads and write with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most mobile and reliable solid state device is 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magnetic tape uses _______ access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Storage</dc:title>
  <dcterms:created xsi:type="dcterms:W3CDTF">2021-10-11T16:26:01Z</dcterms:created>
  <dcterms:modified xsi:type="dcterms:W3CDTF">2021-10-11T16:26:01Z</dcterms:modified>
</cp:coreProperties>
</file>