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Seconde - Evaluation chapitres G4-G5-G6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Continent où l'augmentation de la population devrait être la plus forte dans l'avenir.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Elle peut permettre de faire face en cas de pénurie de main d'œuvre.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Déplacement durable de populations des campagnes vers les villes.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Autre nom donné au nombre d'enfant(s) par femme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Phénomène qui consiste en un refus de se rendre au bureau de vote pour voter.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Pays dont Moscou est la capitale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Pays le plus peuplé d'Afrique dont la population pourrait atteindre 900 millions d'habitants en 2100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Pays peuplé de 67 millions d'habitants (2e rang dans l'UE)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Depuis 1980, ce pays a vu son PIB multiplié par 14.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Département d'Outre-mer, le plus jeune de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Ce pays est le seul PMA américain.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Pays émergent correspondant au "B" de BRICS.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IDH = Indice de __________________ humain.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Transfert de compétences de l'Etat vers des acteurs locaux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Actuellement, pays le plus peuplé du monde.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Grande forêt brésilienne.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Habitat précaire formé à partir de matériaux de récupération.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Pays connaissant une forte croissance économique mais dont le niveau de développement est encore inférieur à celui des pays riches.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Politique mise en place en Chine entre 1979 et 2015 pour limiter l'augmentation de la population.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Espace dépendant d'un centre entretenant des relations de plus ou moins grande complémentarité avec lui.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Autre nom donné au gaz et au pétrole.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Autre nom donné à l'eau en Inde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Défi auquel les pays riches et développés sont particulièrement confrontés.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PMA = Pays les Moins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Pour être durable, un développement doit être économique, _________ , et respectueux de l'environnement.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Nom scientifique pour "augmentation de la population"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Ville dans laquelle se situe le Grand Projet de ville La Duchère.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Extension des espaces urbains en périphérie des agglomérations.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 2022 ou 2023, ce pays deviendra le plus peuplé du monde.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PIB = Produit __________ brut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Métropole brésilienne où se marque particulièrement le fossé entre les riches et les pauvres.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Seuil fixé à 1,25 $ par jour.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Ville française du sud de la France connaissant de nombreuses fractures urbaines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Région du Brésil qui représente 60% du PIB du pays.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Région au nord de la France, en reconversion, et particulièrement touchée par le chômage.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Caractéristique d'un développement qui répond aux besoins de tous et préserve l'environnement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Premier pays du monde au classement de l'IDH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Loi donnant plus d'autonomie aux métropoles afin qu'elles œuvrent elles-mêmes au renforcement de leur attractivité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Lieu de concentration d'activités et de pouvoir de commandement.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Dernier pays du monde au classement de l'IDH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Seconde - Evaluation chapitres G4-G5-G6</dc:title>
  <dcterms:created xsi:type="dcterms:W3CDTF">2021-10-11T16:25:59Z</dcterms:created>
  <dcterms:modified xsi:type="dcterms:W3CDTF">2021-10-11T16:25:59Z</dcterms:modified>
</cp:coreProperties>
</file>