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Secret Garden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Who/What killed Mrs.Craven?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Mr.Cravens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Martha's brother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animal appeared multiple times throughout the story?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Mary's servant in England?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Mary hear in chapter 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Gardeners name??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is Mr.Cravens Manor located?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Mary live before going to England?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Mary childhood servant?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Garden Crossword</dc:title>
  <dcterms:created xsi:type="dcterms:W3CDTF">2021-10-11T16:26:04Z</dcterms:created>
  <dcterms:modified xsi:type="dcterms:W3CDTF">2021-10-11T16:26:04Z</dcterms:modified>
</cp:coreProperties>
</file>