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Secret Garden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tantrum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Uncle's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Colin's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Mary's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Uncle's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Mother's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Secret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Mary's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Uncle's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Showed the 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Must believe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Mistress Mary quite....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First gift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Author (three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for Mary's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Hung from the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Ivory statues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Accent spoken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Cranky gardener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Wouldn't dress 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Lived in the couch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Could inherit it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Bottle fed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Country in the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Animal charmer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Lizbeth Ellen's gift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 broke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Landscape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Indian caretaker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Type of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Manservant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Covered the 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Country in the beginning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Head gardener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 Garden</dc:title>
  <dcterms:created xsi:type="dcterms:W3CDTF">2021-10-11T16:24:31Z</dcterms:created>
  <dcterms:modified xsi:type="dcterms:W3CDTF">2021-10-11T16:24:31Z</dcterms:modified>
</cp:coreProperties>
</file>