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Secret Identities (DC Edition)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Oliver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Kara Zor-El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Dick Grayson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Garfield Logan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Barbara Gordon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Rachel Roth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Dick Grayson/Jason Todd/Damian Wayne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Billy Batson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Hal Jordan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Ray Palmer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Shayera 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Diana Prince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J'onn J'onzz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Arthur Curry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Ronnie Raymond &amp; Martin 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Victor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Barry 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Clark Kent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Roy Harper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Bruce Wayne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Identities (DC Edition)</dc:title>
  <dcterms:created xsi:type="dcterms:W3CDTF">2021-10-11T16:25:15Z</dcterms:created>
  <dcterms:modified xsi:type="dcterms:W3CDTF">2021-10-11T16:25:15Z</dcterms:modified>
</cp:coreProperties>
</file>