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Secret Life of 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thing the sister's used for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thing that the Boatwright sisters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Women who helps Lily and Rosaleen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May goes to take her emotion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Zach gave to Lily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Lily sleeps at the Boatwright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Helps with the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Lily's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lady who takes care of Lily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T.Ray's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Commits suicide and has a special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June's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Women who come to church at the Boatwright's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that Lily and Rosaleen found the Boatwright sisters.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Lily's most treasured item that august gave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Lily's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T.Ray used as a punishment on Lily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Lily wants to be when she grows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Plays instruments for funerals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Life of Bees</dc:title>
  <dcterms:created xsi:type="dcterms:W3CDTF">2021-10-11T16:24:37Z</dcterms:created>
  <dcterms:modified xsi:type="dcterms:W3CDTF">2021-10-11T16:24:37Z</dcterms:modified>
</cp:coreProperties>
</file>