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Secret Life of Bees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Skilled cello player; May and August's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the statue in the parlor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brand of honey August sells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Boatwright sister's proffession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Lily's love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Lily's caregiver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Lily's false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Town that Rosaleen and Lily run away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Lily's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Oldest of the Boatwright sisters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Lily's hometown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Lily sleeps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Lily's biological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fruit T.Ray sells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Dead Boatwright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May escapes to let go of all of her worries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May is found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T.Ray's punishment for Lily... kneeling on 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 Life of Bees</dc:title>
  <dcterms:created xsi:type="dcterms:W3CDTF">2021-10-11T16:24:55Z</dcterms:created>
  <dcterms:modified xsi:type="dcterms:W3CDTF">2021-10-11T16:24:55Z</dcterms:modified>
</cp:coreProperties>
</file>