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Secret Life of an American Teenager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Friends    </w:t>
      </w:r>
      <w:r>
        <w:t xml:space="preserve">   College    </w:t>
      </w:r>
      <w:r>
        <w:t xml:space="preserve">   Happy    </w:t>
      </w:r>
      <w:r>
        <w:t xml:space="preserve">   Lies    </w:t>
      </w:r>
      <w:r>
        <w:t xml:space="preserve">   Marriage    </w:t>
      </w:r>
      <w:r>
        <w:t xml:space="preserve">   Jack    </w:t>
      </w:r>
      <w:r>
        <w:t xml:space="preserve">   Grace    </w:t>
      </w:r>
      <w:r>
        <w:t xml:space="preserve">   John    </w:t>
      </w:r>
      <w:r>
        <w:t xml:space="preserve">   Grant High    </w:t>
      </w:r>
      <w:r>
        <w:t xml:space="preserve">   Band Camp    </w:t>
      </w:r>
      <w:r>
        <w:t xml:space="preserve">   Secret    </w:t>
      </w:r>
      <w:r>
        <w:t xml:space="preserve">   Young love    </w:t>
      </w:r>
      <w:r>
        <w:t xml:space="preserve">   Pregnant    </w:t>
      </w:r>
      <w:r>
        <w:t xml:space="preserve">   Ashley    </w:t>
      </w:r>
      <w:r>
        <w:t xml:space="preserve">   Adrian    </w:t>
      </w:r>
      <w:r>
        <w:t xml:space="preserve">   Ricky    </w:t>
      </w:r>
      <w:r>
        <w:t xml:space="preserve">   Ben    </w:t>
      </w:r>
      <w:r>
        <w:t xml:space="preserve">   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Life of an American Teenager</dc:title>
  <dcterms:created xsi:type="dcterms:W3CDTF">2021-10-11T16:25:43Z</dcterms:created>
  <dcterms:modified xsi:type="dcterms:W3CDTF">2021-10-11T16:25:43Z</dcterms:modified>
</cp:coreProperties>
</file>