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Secret of the Snow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colette    </w:t>
      </w:r>
      <w:r>
        <w:t xml:space="preserve">   violet    </w:t>
      </w:r>
      <w:r>
        <w:t xml:space="preserve">   nicky    </w:t>
      </w:r>
      <w:r>
        <w:t xml:space="preserve">   pam    </w:t>
      </w:r>
      <w:r>
        <w:t xml:space="preserve">   paulina    </w:t>
      </w:r>
      <w:r>
        <w:t xml:space="preserve">   will mystery    </w:t>
      </w:r>
      <w:r>
        <w:t xml:space="preserve">   thea stilton    </w:t>
      </w:r>
      <w:r>
        <w:t xml:space="preserve">   baku    </w:t>
      </w:r>
      <w:r>
        <w:t xml:space="preserve">   umibozu    </w:t>
      </w:r>
      <w:r>
        <w:t xml:space="preserve">   kappa    </w:t>
      </w:r>
      <w:r>
        <w:t xml:space="preserve">   kistune    </w:t>
      </w:r>
      <w:r>
        <w:t xml:space="preserve">   snow    </w:t>
      </w:r>
      <w:r>
        <w:t xml:space="preserve">   orochi    </w:t>
      </w:r>
      <w:r>
        <w:t xml:space="preserve">   tengu    </w:t>
      </w:r>
      <w:r>
        <w:t xml:space="preserve">   tanuki    </w:t>
      </w:r>
      <w:r>
        <w:t xml:space="preserve">   nazamu    </w:t>
      </w:r>
      <w:r>
        <w:t xml:space="preserve">   lotus flowers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of the Snow Search</dc:title>
  <dcterms:created xsi:type="dcterms:W3CDTF">2021-10-11T16:25:32Z</dcterms:created>
  <dcterms:modified xsi:type="dcterms:W3CDTF">2021-10-11T16:25:32Z</dcterms:modified>
</cp:coreProperties>
</file>