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vivisection    </w:t>
      </w:r>
      <w:r>
        <w:t xml:space="preserve">   trisect    </w:t>
      </w:r>
      <w:r>
        <w:t xml:space="preserve">   transect     </w:t>
      </w:r>
      <w:r>
        <w:t xml:space="preserve">   sector    </w:t>
      </w:r>
      <w:r>
        <w:t xml:space="preserve">   sectional    </w:t>
      </w:r>
      <w:r>
        <w:t xml:space="preserve">   section     </w:t>
      </w:r>
      <w:r>
        <w:t xml:space="preserve">   intersection     </w:t>
      </w:r>
      <w:r>
        <w:t xml:space="preserve">   insect     </w:t>
      </w:r>
      <w:r>
        <w:t xml:space="preserve">   dissect    </w:t>
      </w:r>
      <w:r>
        <w:t xml:space="preserve">   Bisect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 Word Search </dc:title>
  <dcterms:created xsi:type="dcterms:W3CDTF">2021-10-11T16:24:18Z</dcterms:created>
  <dcterms:modified xsi:type="dcterms:W3CDTF">2021-10-11T16:24:18Z</dcterms:modified>
</cp:coreProperties>
</file>