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Sect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3 separate pieces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Cut for investigation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Cut into 2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Couch made up of separate pieces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Two lines roads meet and 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Surgery on living animal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Part on something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Cut 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Separate part of group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Head thorax abdomen </w:t>
            </w:r>
          </w:p>
        </w:tc>
      </w:tr>
    </w:tbl>
    <w:p>
      <w:pPr>
        <w:pStyle w:val="WordBankSmall"/>
      </w:pPr>
      <w:r>
        <w:t xml:space="preserve">   Bisect    </w:t>
      </w:r>
      <w:r>
        <w:t xml:space="preserve">   Dissect     </w:t>
      </w:r>
      <w:r>
        <w:t xml:space="preserve">   Insects     </w:t>
      </w:r>
      <w:r>
        <w:t xml:space="preserve">   Intersection    </w:t>
      </w:r>
      <w:r>
        <w:t xml:space="preserve">   Section    </w:t>
      </w:r>
      <w:r>
        <w:t xml:space="preserve">   Sectional    </w:t>
      </w:r>
      <w:r>
        <w:t xml:space="preserve">   Sector    </w:t>
      </w:r>
      <w:r>
        <w:t xml:space="preserve">   Transect    </w:t>
      </w:r>
      <w:r>
        <w:t xml:space="preserve">   Trisect    </w:t>
      </w:r>
      <w:r>
        <w:t xml:space="preserve">   Vivisection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 words</dc:title>
  <dcterms:created xsi:type="dcterms:W3CDTF">2021-10-11T16:25:24Z</dcterms:created>
  <dcterms:modified xsi:type="dcterms:W3CDTF">2021-10-11T16:25:24Z</dcterms:modified>
</cp:coreProperties>
</file>