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Section 1 Physical 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Matter that always has the exact same composition.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(milk) substance with medium or intermediate sized particles.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Materials ability to allow heat to flow.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State of matter where materials have a definite shape and a definite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State of matter where a material has neither a definite shape nor a definite volume.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Property that describes how a substance combines chemically with other substances.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Any solid that separates from a liquid mixture.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Substances  that are made from two or more simpler substances.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(muddy water) Heterogeneous mixture that separates over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Substance that is made by mixing two or more substances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ability of a solid to be hammered without shattering.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Substances that can't be broken down into simpler substances.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Material that has a definite volume but not a definite shape.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ability a material has to burn during the presence of oxygen.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Changes from a liquid to a gas. (boils)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process that separates substances in a solution based on boiling points.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Tendency of a liquid to keep from flowing.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ability to produce change in the composition of matter.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Characteristics that can be observed or measured without changing the composition of a materials substance.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Energy an object has due to its motion.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Changes from a solid to a liquid.(melts)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a substance reacts and forms one or more new substances.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(windshield wiper fluid) substance with large particles.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process that separates materials based on the size of their particles.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Extremely small amount of a substance that can't be broken down.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Occurs when some properties of a material change.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Physical Science</dc:title>
  <dcterms:created xsi:type="dcterms:W3CDTF">2021-10-11T16:26:06Z</dcterms:created>
  <dcterms:modified xsi:type="dcterms:W3CDTF">2021-10-11T16:26:06Z</dcterms:modified>
</cp:coreProperties>
</file>