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Section 1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attractive forces between molecules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two or more atoms of the same element having different number of neutrons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negatively charged particle that takes up space around an atoms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type of chemical bond formed when atoms share electrons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electrical attraction between two oppositely changed atoms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pier substance with unique properties formed when two or more elements are combined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pure substance made of only one type of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positively changed particle in an atoms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compound whose atoms are held together by their covalent bonds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particle without a charge in an atoms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building block of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center of an atom contains neutrons and protons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atom that is negatively or positively charged because electrons has lost or gained one or more electrons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Vocab</dc:title>
  <dcterms:created xsi:type="dcterms:W3CDTF">2021-10-11T16:25:02Z</dcterms:created>
  <dcterms:modified xsi:type="dcterms:W3CDTF">2021-10-11T16:25:02Z</dcterms:modified>
</cp:coreProperties>
</file>