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Section 5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EQUATION    </w:t>
      </w:r>
      <w:r>
        <w:t xml:space="preserve">   UNIT RATE    </w:t>
      </w:r>
      <w:r>
        <w:t xml:space="preserve">   RATE    </w:t>
      </w:r>
      <w:r>
        <w:t xml:space="preserve">   PERCENT    </w:t>
      </w:r>
      <w:r>
        <w:t xml:space="preserve">   STEP FUNCTION    </w:t>
      </w:r>
      <w:r>
        <w:t xml:space="preserve">   RANGE    </w:t>
      </w:r>
      <w:r>
        <w:t xml:space="preserve">   DOMAIN    </w:t>
      </w:r>
      <w:r>
        <w:t xml:space="preserve">   DIRECT PROPORTION    </w:t>
      </w:r>
      <w:r>
        <w:t xml:space="preserve">   CONTINUOUS FUNCTION    </w:t>
      </w:r>
      <w:r>
        <w:t xml:space="preserve">   RATIO    </w:t>
      </w:r>
      <w:r>
        <w:t xml:space="preserve">   PROPORTION    </w:t>
      </w:r>
      <w:r>
        <w:t xml:space="preserve">   SLOPE    </w:t>
      </w:r>
      <w:r>
        <w:t xml:space="preserve">   RUN    </w:t>
      </w:r>
      <w:r>
        <w:t xml:space="preserve">   RISE    </w:t>
      </w:r>
      <w:r>
        <w:t xml:space="preserve">   CROSS PRODUCT    </w:t>
      </w:r>
      <w:r>
        <w:t xml:space="preserve">   SURFACE AREA    </w:t>
      </w:r>
      <w:r>
        <w:t xml:space="preserve">   LATERAL SURFACE AREA    </w:t>
      </w:r>
      <w:r>
        <w:t xml:space="preserve">   PRISM    </w:t>
      </w:r>
      <w:r>
        <w:t xml:space="preserve">   VOLUME    </w:t>
      </w:r>
      <w:r>
        <w:t xml:space="preserve">   QUADRANT    </w:t>
      </w:r>
      <w:r>
        <w:t xml:space="preserve">   FORMULA    </w:t>
      </w:r>
      <w:r>
        <w:t xml:space="preserve">   LINEAR FUNCTION    </w:t>
      </w:r>
      <w:r>
        <w:t xml:space="preserve">   FUNCTION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 Vocabulary</dc:title>
  <dcterms:created xsi:type="dcterms:W3CDTF">2021-10-11T16:26:18Z</dcterms:created>
  <dcterms:modified xsi:type="dcterms:W3CDTF">2021-10-11T16:26:18Z</dcterms:modified>
</cp:coreProperties>
</file>