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Section One Pre Trip</w:t>
      </w:r>
    </w:p>
    <w:p>
      <w:pPr>
        <w:pStyle w:val="Questions"/>
      </w:pPr>
      <w:r>
        <w:t xml:space="preserve">1. CNEALRCEA IGHLTS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SHESO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REWOP RIESTNEG UPPM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4. OWREP SEREINTG OSSHE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5. PID STKCI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DAHE GSTLIH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HDNLSDIIWE LFUID REIESRVRO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8. RLOETANRTA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RIA RRSSMOOPEC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REGA XBO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LOONTCA IVORERSER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LOI LILF TEUB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UTRN GSSNAIL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OEWRP GSTNEERI IEREROVSR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15. TPMNAI MAR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RGAD LIKN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ETI RDO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RPEPU OORNTLC MRA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19. OWRLE ORLCONT MRA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20. OSCKH RERBSSAOB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EAFL GSNSPRI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AELF IRSGNP AHNERG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23. AHKECSSL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CRSAPSE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U OLTSB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KERBA HEACMBR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27. PSHU ROD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SKLCA TDAUREJS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29. KBARE UDMR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30. RBEAK SSEHO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RTESE STERI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32. ISMR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33. LEVAV TSSEM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34. ULG NUTS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35. UHB ILO SAEL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36. AKEBR SSHEO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37. WARTE MPUP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38. SREIEGNT HFAST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39. SSOSERASY ELTB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One Pre Trip</dc:title>
  <dcterms:created xsi:type="dcterms:W3CDTF">2021-10-11T16:26:17Z</dcterms:created>
  <dcterms:modified xsi:type="dcterms:W3CDTF">2021-10-11T16:26:17Z</dcterms:modified>
</cp:coreProperties>
</file>