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Sectionalism Road to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Compromise of 1850    </w:t>
      </w:r>
      <w:r>
        <w:t xml:space="preserve">   Popular Sovereignty    </w:t>
      </w:r>
      <w:r>
        <w:t xml:space="preserve">   Republican Party    </w:t>
      </w:r>
      <w:r>
        <w:t xml:space="preserve">   Missouri Compromise    </w:t>
      </w:r>
      <w:r>
        <w:t xml:space="preserve">   Dred Scott Vs Sanford    </w:t>
      </w:r>
      <w:r>
        <w:t xml:space="preserve">   Border Ruffians    </w:t>
      </w:r>
      <w:r>
        <w:t xml:space="preserve">   Kansas Nebraska Act    </w:t>
      </w:r>
      <w:r>
        <w:t xml:space="preserve">   Uncle Tom's Cabin    </w:t>
      </w:r>
      <w:r>
        <w:t xml:space="preserve">   Fugitive Slave Law    </w:t>
      </w:r>
      <w:r>
        <w:t xml:space="preserve">   Civil War    </w:t>
      </w:r>
      <w:r>
        <w:t xml:space="preserve">   Secede    </w:t>
      </w:r>
      <w:r>
        <w:t xml:space="preserve">   Free Soil Party    </w:t>
      </w:r>
      <w:r>
        <w:t xml:space="preserve">   Wilmot Proviso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Sectionalism Road to Civil War</dc:title>
  <dcterms:created xsi:type="dcterms:W3CDTF">2021-10-11T16:26:05Z</dcterms:created>
  <dcterms:modified xsi:type="dcterms:W3CDTF">2021-10-11T16:26:05Z</dcterms:modified>
</cp:coreProperties>
</file>