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Security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best form of security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Burglars highlighted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Secure storage device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Looks through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Watching you but mindless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outer edge of our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Smells you coming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Activated audible warning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barrier or linear obstruction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Window protection devices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Crossword</dc:title>
  <dcterms:created xsi:type="dcterms:W3CDTF">2021-12-22T03:39:47Z</dcterms:created>
  <dcterms:modified xsi:type="dcterms:W3CDTF">2021-12-22T03:39:47Z</dcterms:modified>
</cp:coreProperties>
</file>