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Sederberge is nie vir sissies nie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plek waar hulle die staptog sou eindig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Hulle stap in die....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pa se regte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tydperk in Suid-Afrikaanse Geskiedenis toe die Oom jonk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studierigting wat die oom se oorsese vriende studeer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oudste stapper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Hierdie is 'n voorbeeld van 'n 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twee mans drink dit om hulle warm te 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berg wat hulle uitklim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Liggaamsdeel van die Oom wat gebyt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taal wat die ou man praat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seun se bynaam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Hulle sien die dier se spore in die voetpad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pa se bynaam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seun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Hoeveel oorsese vriende by die Oom in die Township gaan kuier het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Sederberge is nie vir sissies nie</dc:title>
  <dcterms:created xsi:type="dcterms:W3CDTF">2021-10-11T16:27:06Z</dcterms:created>
  <dcterms:modified xsi:type="dcterms:W3CDTF">2021-10-11T16:27:06Z</dcterms:modified>
</cp:coreProperties>
</file>