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Seedfolks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afraid    </w:t>
      </w:r>
      <w:r>
        <w:t xml:space="preserve">   binoculars    </w:t>
      </w:r>
      <w:r>
        <w:t xml:space="preserve">   Cleveland    </w:t>
      </w:r>
      <w:r>
        <w:t xml:space="preserve">   community    </w:t>
      </w:r>
      <w:r>
        <w:t xml:space="preserve">   contest    </w:t>
      </w:r>
      <w:r>
        <w:t xml:space="preserve">   eggplant    </w:t>
      </w:r>
      <w:r>
        <w:t xml:space="preserve">   friendly    </w:t>
      </w:r>
      <w:r>
        <w:t xml:space="preserve">   funnel    </w:t>
      </w:r>
      <w:r>
        <w:t xml:space="preserve">   garden    </w:t>
      </w:r>
      <w:r>
        <w:t xml:space="preserve">   GibbStreet    </w:t>
      </w:r>
      <w:r>
        <w:t xml:space="preserve">   goldenrod    </w:t>
      </w:r>
      <w:r>
        <w:t xml:space="preserve">   limabeans    </w:t>
      </w:r>
      <w:r>
        <w:t xml:space="preserve">   lonely    </w:t>
      </w:r>
      <w:r>
        <w:t xml:space="preserve">   pitcher    </w:t>
      </w:r>
      <w:r>
        <w:t xml:space="preserve">   pregnant    </w:t>
      </w:r>
      <w:r>
        <w:t xml:space="preserve">   radishes    </w:t>
      </w:r>
      <w:r>
        <w:t xml:space="preserve">   rain    </w:t>
      </w:r>
      <w:r>
        <w:t xml:space="preserve">   refrigerator    </w:t>
      </w:r>
      <w:r>
        <w:t xml:space="preserve">   seedfolks    </w:t>
      </w:r>
      <w:r>
        <w:t xml:space="preserve">   sidewalk    </w:t>
      </w:r>
      <w:r>
        <w:t xml:space="preserve">   sprouting    </w:t>
      </w:r>
      <w:r>
        <w:t xml:space="preserve">   sunlight    </w:t>
      </w:r>
      <w:r>
        <w:t xml:space="preserve">   thermos    </w:t>
      </w:r>
      <w:r>
        <w:t xml:space="preserve">   trash    </w:t>
      </w:r>
      <w:r>
        <w:t xml:space="preserve">   vacantlot    </w:t>
      </w:r>
      <w:r>
        <w:t xml:space="preserve">   watering    </w:t>
      </w:r>
      <w:r>
        <w:t xml:space="preserve">   weeding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Seedfolks</dc:title>
  <dcterms:created xsi:type="dcterms:W3CDTF">2021-10-11T16:26:37Z</dcterms:created>
  <dcterms:modified xsi:type="dcterms:W3CDTF">2021-10-11T16:26:37Z</dcterms:modified>
</cp:coreProperties>
</file>