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Seeking Safety </w:t>
      </w:r>
    </w:p>
    <w:p>
      <w:pPr>
        <w:pStyle w:val="Questions"/>
      </w:pPr>
      <w:r>
        <w:t xml:space="preserve">1. SFTYAE </w:t>
      </w:r>
      <w:r>
        <w:rPr>
          <w:u w:val="single"/>
        </w:rPr>
        <w:t xml:space="preserve">__safety____________________________________</w:t>
      </w:r>
    </w:p>
    <w:p>
      <w:pPr>
        <w:pStyle w:val="Questions"/>
      </w:pPr>
      <w:r>
        <w:t xml:space="preserve">2. GPCION KSLSIL </w:t>
      </w:r>
      <w:r>
        <w:rPr>
          <w:u w:val="single"/>
        </w:rPr>
        <w:t xml:space="preserve">__coping skills______________________</w:t>
      </w:r>
    </w:p>
    <w:p>
      <w:pPr>
        <w:pStyle w:val="Questions"/>
      </w:pPr>
      <w:r>
        <w:t xml:space="preserve">3. NHOETYS </w:t>
      </w:r>
      <w:r>
        <w:rPr>
          <w:u w:val="single"/>
        </w:rPr>
        <w:t xml:space="preserve">__honesty__________________________________</w:t>
      </w:r>
    </w:p>
    <w:p>
      <w:pPr>
        <w:pStyle w:val="Questions"/>
      </w:pPr>
      <w:r>
        <w:t xml:space="preserve">4. EVORERYC </w:t>
      </w:r>
      <w:r>
        <w:rPr>
          <w:u w:val="single"/>
        </w:rPr>
        <w:t xml:space="preserve">__recovery________________________________</w:t>
      </w:r>
    </w:p>
    <w:p>
      <w:pPr>
        <w:pStyle w:val="Questions"/>
      </w:pPr>
      <w:r>
        <w:t xml:space="preserve">5. LESTIN </w:t>
      </w:r>
      <w:r>
        <w:rPr>
          <w:u w:val="single"/>
        </w:rPr>
        <w:t xml:space="preserve">__listen____________________________________</w:t>
      </w:r>
    </w:p>
    <w:p>
      <w:pPr>
        <w:pStyle w:val="Questions"/>
      </w:pPr>
      <w:r>
        <w:t xml:space="preserve">6. LGAO </w:t>
      </w:r>
      <w:r>
        <w:rPr>
          <w:u w:val="single"/>
        </w:rPr>
        <w:t xml:space="preserve">__goal________________________________________</w:t>
      </w:r>
    </w:p>
    <w:p>
      <w:pPr>
        <w:pStyle w:val="Questions"/>
      </w:pPr>
      <w:r>
        <w:t xml:space="preserve">7. HILGPEN ASERTH </w:t>
      </w:r>
      <w:r>
        <w:rPr>
          <w:u w:val="single"/>
        </w:rPr>
        <w:t xml:space="preserve">__helping hearts____________________</w:t>
      </w:r>
    </w:p>
    <w:p>
      <w:pPr>
        <w:pStyle w:val="Questions"/>
      </w:pPr>
      <w:r>
        <w:t xml:space="preserve">8. CMNMTIMOTE </w:t>
      </w:r>
      <w:r>
        <w:rPr>
          <w:u w:val="single"/>
        </w:rPr>
        <w:t xml:space="preserve">__commitment____________________________</w:t>
      </w:r>
    </w:p>
    <w:p>
      <w:pPr>
        <w:pStyle w:val="Questions"/>
      </w:pPr>
      <w:r>
        <w:t xml:space="preserve">9. AARTMU </w:t>
      </w:r>
      <w:r>
        <w:rPr>
          <w:u w:val="single"/>
        </w:rPr>
        <w:t xml:space="preserve">__trauma____________________________________</w:t>
      </w:r>
    </w:p>
    <w:p>
      <w:pPr>
        <w:pStyle w:val="Questions"/>
      </w:pPr>
      <w:r>
        <w:t xml:space="preserve">10. CSOFU </w:t>
      </w:r>
      <w:r>
        <w:rPr>
          <w:u w:val="single"/>
        </w:rPr>
        <w:t xml:space="preserve">__focus______________________________________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Safety </dc:title>
  <dcterms:created xsi:type="dcterms:W3CDTF">2021-10-11T16:27:46Z</dcterms:created>
  <dcterms:modified xsi:type="dcterms:W3CDTF">2021-10-11T16:27:46Z</dcterms:modified>
</cp:coreProperties>
</file>