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Select Physical Therapy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exercise, heat, cold, electricity, massage to restore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Produces counter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Goal of 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Mandible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Useful for shoulder raises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of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Active range of motion abb.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Articulates with 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Transcutaneous electrical nerve stimulation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7 Vetebrae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Useful PT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Shorter forearm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Largest back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5 fused Vetebrae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Movement away from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4 fused Vetebrae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PT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Goal of 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Spine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Supports injured upper extremity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Clavical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joint (femur + tibia)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Degenerative joint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 muscles  together form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MD Specialty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common reason for PT referral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passive or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Flexes + rotates head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joint (carpal bone)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of equilibrium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Abducts + rotates thigh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RX + Education to attain max functioning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Raises + Rotates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Towards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methodical pressure to relax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Extend to full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Torticollis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Physical Therapy  Words</dc:title>
  <dcterms:created xsi:type="dcterms:W3CDTF">2021-10-11T16:27:58Z</dcterms:created>
  <dcterms:modified xsi:type="dcterms:W3CDTF">2021-10-11T16:27:58Z</dcterms:modified>
</cp:coreProperties>
</file>